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Book Thief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book that liesel stole from the book burning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group that practices idealism in germany in the 30's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german word for pig that is used throughout the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antagonist of the book theif and the leader of the nazi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german word for mayor ,Heinz Herman is the mayor of molching,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country where the book thief takes place and where hitler is in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liesel's foster mother who is mean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german word for communist and what people calls liesel's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jew that is in the Hubermann's basement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biography written by Hitler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liesel describe for the jew in her basement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liesel's foster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tyrannical,ruthless leader, with Adolf hitler being the most famous of all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people who practice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street that the book thief lives on and the german word for heaven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videos and pictures used to make hitler rise to power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protagonist in the book and steals books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liesel's best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liesel and her brother took a train to their new home ,but on the way her brother died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narrator of "The Book Thief"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Thief </dc:title>
  <dcterms:created xsi:type="dcterms:W3CDTF">2021-10-11T18:49:21Z</dcterms:created>
  <dcterms:modified xsi:type="dcterms:W3CDTF">2021-10-11T18:49:21Z</dcterms:modified>
</cp:coreProperties>
</file>