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Book Thief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vs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the theme?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did Rudy want to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Papa play an instrument called the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Death is haunted by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Liesel's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narrator?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main character's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first book the protagonist steals?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english translation of Himmel Street?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"the only thing worse than a boy who hates you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protagonist?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papa and Liesel bond over?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mayor's wife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the setting?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Name of the Jewish man living in the basement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color of Hans eyes?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Country does the story takes place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does Rudy constantly want from Liesel?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Main character's brother died on a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</dc:title>
  <dcterms:created xsi:type="dcterms:W3CDTF">2021-10-11T18:49:47Z</dcterms:created>
  <dcterms:modified xsi:type="dcterms:W3CDTF">2021-10-11T18:49:47Z</dcterms:modified>
</cp:coreProperties>
</file>