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Book of Ezra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Southern Kingdom    </w:t>
      </w:r>
      <w:r>
        <w:t xml:space="preserve">   Northern Kingdom    </w:t>
      </w:r>
      <w:r>
        <w:t xml:space="preserve">   Benjamin    </w:t>
      </w:r>
      <w:r>
        <w:t xml:space="preserve">   Judah    </w:t>
      </w:r>
      <w:r>
        <w:t xml:space="preserve">   Faith and Action    </w:t>
      </w:r>
      <w:r>
        <w:t xml:space="preserve">   God's Word    </w:t>
      </w:r>
      <w:r>
        <w:t xml:space="preserve">   Opposition    </w:t>
      </w:r>
      <w:r>
        <w:t xml:space="preserve">   Rededication    </w:t>
      </w:r>
      <w:r>
        <w:t xml:space="preserve">   Jerusalem    </w:t>
      </w:r>
      <w:r>
        <w:t xml:space="preserve">   Jews    </w:t>
      </w:r>
      <w:r>
        <w:t xml:space="preserve">   Medopersian    </w:t>
      </w:r>
      <w:r>
        <w:t xml:space="preserve">   Babylonian    </w:t>
      </w:r>
      <w:r>
        <w:t xml:space="preserve">   Persian    </w:t>
      </w:r>
      <w:r>
        <w:t xml:space="preserve">   King Cyrus    </w:t>
      </w:r>
      <w:r>
        <w:t xml:space="preserve">   Silver    </w:t>
      </w:r>
      <w:r>
        <w:t xml:space="preserve">   Gold    </w:t>
      </w:r>
      <w:r>
        <w:t xml:space="preserve">   Zerubbabel    </w:t>
      </w:r>
      <w:r>
        <w:t xml:space="preserve">   Ezra    </w:t>
      </w:r>
      <w:r>
        <w:t xml:space="preserve">   Nebuchadnezzar    </w:t>
      </w:r>
      <w:r>
        <w:t xml:space="preserve">   Temple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Book of Ezra</dc:title>
  <dcterms:created xsi:type="dcterms:W3CDTF">2021-10-11T18:49:22Z</dcterms:created>
  <dcterms:modified xsi:type="dcterms:W3CDTF">2021-10-11T18:49:22Z</dcterms:modified>
</cp:coreProperties>
</file>