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Book of James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respect    </w:t>
      </w:r>
      <w:r>
        <w:t xml:space="preserve">   brotherly    </w:t>
      </w:r>
      <w:r>
        <w:t xml:space="preserve">   love    </w:t>
      </w:r>
      <w:r>
        <w:t xml:space="preserve">   mercy    </w:t>
      </w:r>
      <w:r>
        <w:t xml:space="preserve">   judgment    </w:t>
      </w:r>
      <w:r>
        <w:t xml:space="preserve">   temptation    </w:t>
      </w:r>
      <w:r>
        <w:t xml:space="preserve">   faith    </w:t>
      </w:r>
      <w:r>
        <w:t xml:space="preserve">   patience    </w:t>
      </w:r>
      <w:r>
        <w:t xml:space="preserve">   prayer    </w:t>
      </w:r>
      <w:r>
        <w:t xml:space="preserve">   humility    </w:t>
      </w:r>
      <w:r>
        <w:t xml:space="preserve">   Believer    </w:t>
      </w:r>
      <w:r>
        <w:t xml:space="preserve">   pride    </w:t>
      </w:r>
      <w:r>
        <w:t xml:space="preserve">   wisdom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Book of James</dc:title>
  <dcterms:created xsi:type="dcterms:W3CDTF">2021-10-11T18:49:06Z</dcterms:created>
  <dcterms:modified xsi:type="dcterms:W3CDTF">2021-10-11T18:49:06Z</dcterms:modified>
</cp:coreProperties>
</file>