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Book of Mormon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Book of Mormon    </w:t>
      </w:r>
      <w:r>
        <w:t xml:space="preserve">   commandments    </w:t>
      </w:r>
      <w:r>
        <w:t xml:space="preserve">   golden plates    </w:t>
      </w:r>
      <w:r>
        <w:t xml:space="preserve">   Jesus Christ    </w:t>
      </w:r>
      <w:r>
        <w:t xml:space="preserve">   liahona    </w:t>
      </w:r>
      <w:r>
        <w:t xml:space="preserve">   obedience    </w:t>
      </w:r>
      <w:r>
        <w:t xml:space="preserve">   prophets    </w:t>
      </w:r>
      <w:r>
        <w:t xml:space="preserve">   righteous    </w:t>
      </w:r>
      <w:r>
        <w:t xml:space="preserve">   scriptures    </w:t>
      </w:r>
      <w:r>
        <w:t xml:space="preserve">   tree of life    </w:t>
      </w:r>
      <w:r>
        <w:t xml:space="preserve">   wicked    </w:t>
      </w:r>
      <w:r>
        <w:t xml:space="preserve">   wilderness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Mormon</dc:title>
  <dcterms:created xsi:type="dcterms:W3CDTF">2021-10-11T18:49:59Z</dcterms:created>
  <dcterms:modified xsi:type="dcterms:W3CDTF">2021-10-11T18:49:59Z</dcterms:modified>
</cp:coreProperties>
</file>