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Book of 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Elimelech's cousin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Ruth's relatives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Naomi's other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Ruth's mother-in-law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son's were called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Redeemer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Naomi's husband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Jesse's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Naomi's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nationality was Naomi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Jesse's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David's father</w:t>
            </w:r>
          </w:p>
        </w:tc>
      </w:tr>
    </w:tbl>
    <w:p>
      <w:pPr>
        <w:pStyle w:val="WordBankSmall"/>
      </w:pPr>
      <w:r>
        <w:t xml:space="preserve">   ELIMELECH    </w:t>
      </w:r>
      <w:r>
        <w:t xml:space="preserve">   Mahlon    </w:t>
      </w:r>
      <w:r>
        <w:t xml:space="preserve">   Chilion    </w:t>
      </w:r>
      <w:r>
        <w:t xml:space="preserve">   Ephrathites    </w:t>
      </w:r>
      <w:r>
        <w:t xml:space="preserve">   Boaz    </w:t>
      </w:r>
      <w:r>
        <w:t xml:space="preserve">   Ruth    </w:t>
      </w:r>
      <w:r>
        <w:t xml:space="preserve">   Moabites    </w:t>
      </w:r>
      <w:r>
        <w:t xml:space="preserve">   Hebrew    </w:t>
      </w:r>
      <w:r>
        <w:t xml:space="preserve">   Obed    </w:t>
      </w:r>
      <w:r>
        <w:t xml:space="preserve">   Jesse    </w:t>
      </w:r>
      <w:r>
        <w:t xml:space="preserve">   Jesus    </w:t>
      </w:r>
      <w:r>
        <w:t xml:space="preserve">   David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Ruth</dc:title>
  <dcterms:created xsi:type="dcterms:W3CDTF">2021-10-11T18:50:16Z</dcterms:created>
  <dcterms:modified xsi:type="dcterms:W3CDTF">2021-10-11T18:50:16Z</dcterms:modified>
</cp:coreProperties>
</file>