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Boy In The Striped Pajamas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How old is Bruno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was the little boy in the concentration camps religion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wrote the boy in the striped pajamas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color hair is Brunos mother described as having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Bruno has a sister what is her name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the butlers name in Brunos house hold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how does Bruno die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is the main charecter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the boy in the striped pajamas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Where did Bruno grow up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Boy In The Striped Pajamas </dc:title>
  <dcterms:created xsi:type="dcterms:W3CDTF">2021-10-11T18:51:58Z</dcterms:created>
  <dcterms:modified xsi:type="dcterms:W3CDTF">2021-10-11T18:51:58Z</dcterms:modified>
</cp:coreProperties>
</file>