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Pyjamas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Bruno calls his new house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Eva’s husband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story take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owned the watch shop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Shmuel’s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Bruno liked doing the most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shmuel was from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shmuels religion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Bruno and shmuel get to out-with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Lieutenant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camp is actually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Bruno’s 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Bruno’s best friend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 </dc:title>
  <dcterms:created xsi:type="dcterms:W3CDTF">2021-10-11T18:51:35Z</dcterms:created>
  <dcterms:modified xsi:type="dcterms:W3CDTF">2021-10-11T18:51:35Z</dcterms:modified>
</cp:coreProperties>
</file>