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Boy In The Striped Pyjamas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Shmuel is held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Shmuels religion?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Camps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fury is an —— Person.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“Fury’s”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Commandant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does the story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Shmuel came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the house (What Bruno Calls it)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lieutenant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Bruno live 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Bruno’s best friend for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did Bruno and Shmuel get to Outwith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owned the watch shop?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What’s stopping Shmuel and Bruno from playing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Bruno like doing the most?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man behind it all...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Pyjamas Crossword</dc:title>
  <dcterms:created xsi:type="dcterms:W3CDTF">2021-10-11T18:51:32Z</dcterms:created>
  <dcterms:modified xsi:type="dcterms:W3CDTF">2021-10-11T18:51:32Z</dcterms:modified>
</cp:coreProperties>
</file>