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Boy In The Striped Pyjamas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Prison    </w:t>
      </w:r>
      <w:r>
        <w:t xml:space="preserve">   Trains    </w:t>
      </w:r>
      <w:r>
        <w:t xml:space="preserve">   Innocence    </w:t>
      </w:r>
      <w:r>
        <w:t xml:space="preserve">   Maria    </w:t>
      </w:r>
      <w:r>
        <w:t xml:space="preserve">   Bruno    </w:t>
      </w:r>
      <w:r>
        <w:t xml:space="preserve">   Gretel    </w:t>
      </w:r>
      <w:r>
        <w:t xml:space="preserve">   Berlin    </w:t>
      </w:r>
      <w:r>
        <w:t xml:space="preserve">   Pyjamas    </w:t>
      </w:r>
      <w:r>
        <w:t xml:space="preserve">   Sympathy    </w:t>
      </w:r>
      <w:r>
        <w:t xml:space="preserve">   Servant    </w:t>
      </w:r>
      <w:r>
        <w:t xml:space="preserve">   Maid    </w:t>
      </w:r>
      <w:r>
        <w:t xml:space="preserve">   Germans    </w:t>
      </w:r>
      <w:r>
        <w:t xml:space="preserve">   Family    </w:t>
      </w:r>
      <w:r>
        <w:t xml:space="preserve">   Cruelty    </w:t>
      </w:r>
      <w:r>
        <w:t xml:space="preserve">   Chamber    </w:t>
      </w:r>
      <w:r>
        <w:t xml:space="preserve">   Army    </w:t>
      </w:r>
      <w:r>
        <w:t xml:space="preserve">   Soldier    </w:t>
      </w:r>
      <w:r>
        <w:t xml:space="preserve">   Concentration Camp    </w:t>
      </w:r>
      <w:r>
        <w:t xml:space="preserve">   War    </w:t>
      </w:r>
      <w:r>
        <w:t xml:space="preserve">   Gas    </w:t>
      </w:r>
      <w:r>
        <w:t xml:space="preserve">   Adolf Hitler    </w:t>
      </w:r>
      <w:r>
        <w:t xml:space="preserve">   Holocaust    </w:t>
      </w:r>
      <w:r>
        <w:t xml:space="preserve">   Auschwitz    </w:t>
      </w:r>
      <w:r>
        <w:t xml:space="preserve">   Nazi    </w:t>
      </w:r>
      <w:r>
        <w:t xml:space="preserve">   Jews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Pyjamas</dc:title>
  <dcterms:created xsi:type="dcterms:W3CDTF">2021-10-11T18:50:19Z</dcterms:created>
  <dcterms:modified xsi:type="dcterms:W3CDTF">2021-10-11T18:50:19Z</dcterms:modified>
</cp:coreProperties>
</file>