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Bruno like to slide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waiter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did people think Bruno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Bruno used to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man that was incharge of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camp was the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worked in the concentration camps?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happened to Bruno on the tyre swing?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old is Bruno's sister?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maid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is Bruno?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on the Jews armbands?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in Bruno's garden?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Bruno's siters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protected the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place in the distance?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Bruno?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</dc:title>
  <dcterms:created xsi:type="dcterms:W3CDTF">2021-10-11T18:50:26Z</dcterms:created>
  <dcterms:modified xsi:type="dcterms:W3CDTF">2021-10-11T18:50:26Z</dcterms:modified>
</cp:coreProperties>
</file>