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Boy In The Striped Pyjamas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Mother's name (revealed in movie)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 Hitler, Kotler and Ralf have in common?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did Bruno refer to Gretel 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did Bruno bring to Shmuel?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Bruno's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Why did Bruno shave his head?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was the nazi that Gretel liked?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1 of Bruno's 3 friends in Berlin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did Bruno mistake the camp uniforms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camp is Out-With based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Father's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1 of Bruno's 3 friends in Berlin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man with the funny mustache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Bruno's grandpa's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Shmuel's dad's previous job?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"The boy in the striped pyjamas"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language was Gretel learning?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Kotler's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Bruno's father promoted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Bruno's new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Pavel's previous job?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was the vegetable peeler at Out-With?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were the people on the other side of the fence?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1 of Bruno's 3 friends in Berlin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did Bruno see on the other side of the fence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was Hitler referred to 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seperated Bruno and Shmuel?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Boy In The Striped Pyjamas</dc:title>
  <dcterms:created xsi:type="dcterms:W3CDTF">2021-10-11T18:50:56Z</dcterms:created>
  <dcterms:modified xsi:type="dcterms:W3CDTF">2021-10-11T18:50:56Z</dcterms:modified>
</cp:coreProperties>
</file>