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Boy On The Wooden Box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the Germans do to Krakow and Leon's Family?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most important factor in this book?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saved 1200 Jewish people in the Holocaust?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part of history do we call this now?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does Leon's Dad live?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main character in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were the soldiers that attacked Krakow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a German Politician who lead the Nazis.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Town where Leon and the rest of his family grew up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Why did the Germans even care about taking over all the Jewish people?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On The Wooden Box</dc:title>
  <dcterms:created xsi:type="dcterms:W3CDTF">2021-10-11T18:50:39Z</dcterms:created>
  <dcterms:modified xsi:type="dcterms:W3CDTF">2021-10-11T18:50:39Z</dcterms:modified>
</cp:coreProperties>
</file>