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Who Saved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PRACTICE    </w:t>
      </w:r>
      <w:r>
        <w:t xml:space="preserve">   TEAMS    </w:t>
      </w:r>
      <w:r>
        <w:t xml:space="preserve">   CHAMPIONS    </w:t>
      </w:r>
      <w:r>
        <w:t xml:space="preserve">   POSITION    </w:t>
      </w:r>
      <w:r>
        <w:t xml:space="preserve">   PITCHER    </w:t>
      </w:r>
      <w:r>
        <w:t xml:space="preserve">   ENCOURAGEMENT    </w:t>
      </w:r>
      <w:r>
        <w:t xml:space="preserve">   MURVEBALL    </w:t>
      </w:r>
      <w:r>
        <w:t xml:space="preserve">   BASEBALL FIELD    </w:t>
      </w:r>
      <w:r>
        <w:t xml:space="preserve">   REPITITION    </w:t>
      </w:r>
      <w:r>
        <w:t xml:space="preserve">   SECRET    </w:t>
      </w:r>
      <w:r>
        <w:t xml:space="preserve">   HITTING    </w:t>
      </w:r>
      <w:r>
        <w:t xml:space="preserve">   BASE    </w:t>
      </w:r>
      <w:r>
        <w:t xml:space="preserve">   DOC    </w:t>
      </w:r>
      <w:r>
        <w:t xml:space="preserve">   DANTY DEL GATO    </w:t>
      </w:r>
      <w:r>
        <w:t xml:space="preserve">   BALL    </w:t>
      </w:r>
      <w:r>
        <w:t xml:space="preserve">   BAT    </w:t>
      </w:r>
      <w:r>
        <w:t xml:space="preserve">   TOM    </w:t>
      </w:r>
      <w:r>
        <w:t xml:space="preserve">   DILLONTOWN    </w:t>
      </w:r>
      <w:r>
        <w:t xml:space="preserve">   BASEBALL    </w:t>
      </w:r>
      <w:r>
        <w:t xml:space="preserve">   CRUZ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Who Saved Baseball</dc:title>
  <dcterms:created xsi:type="dcterms:W3CDTF">2021-10-11T18:52:18Z</dcterms:created>
  <dcterms:modified xsi:type="dcterms:W3CDTF">2021-10-11T18:52:18Z</dcterms:modified>
</cp:coreProperties>
</file>