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Boy in Striped Pyjamas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DISCRIMINATION    </w:t>
      </w:r>
      <w:r>
        <w:t xml:space="preserve">   INEQUALITY    </w:t>
      </w:r>
      <w:r>
        <w:t xml:space="preserve">   AUSCHWITZ    </w:t>
      </w:r>
      <w:r>
        <w:t xml:space="preserve">   STEREOTYPE    </w:t>
      </w:r>
      <w:r>
        <w:t xml:space="preserve">   PROPAGANDA    </w:t>
      </w:r>
      <w:r>
        <w:t xml:space="preserve">   NATIONALISM    </w:t>
      </w:r>
      <w:r>
        <w:t xml:space="preserve">   NAZI    </w:t>
      </w:r>
      <w:r>
        <w:t xml:space="preserve">   JEWS    </w:t>
      </w:r>
      <w:r>
        <w:t xml:space="preserve">   PAVEL    </w:t>
      </w:r>
      <w:r>
        <w:t xml:space="preserve">   ONOMATOPHOBIA    </w:t>
      </w:r>
      <w:r>
        <w:t xml:space="preserve">   FEARS    </w:t>
      </w:r>
      <w:r>
        <w:t xml:space="preserve">   HOLOCAUST    </w:t>
      </w:r>
      <w:r>
        <w:t xml:space="preserve">   WORLD WAR TWO    </w:t>
      </w:r>
      <w:r>
        <w:t xml:space="preserve">   FENCE    </w:t>
      </w:r>
      <w:r>
        <w:t xml:space="preserve">   SHMUEL    </w:t>
      </w:r>
      <w:r>
        <w:t xml:space="preserve">   BRUNO    </w:t>
      </w:r>
      <w:r>
        <w:t xml:space="preserve">   MENOCIDE    </w:t>
      </w:r>
      <w:r>
        <w:t xml:space="preserve">   INNOCENCE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Striped Pyjamas Word Search</dc:title>
  <dcterms:created xsi:type="dcterms:W3CDTF">2021-10-11T18:49:54Z</dcterms:created>
  <dcterms:modified xsi:type="dcterms:W3CDTF">2021-10-11T18:49:54Z</dcterms:modified>
</cp:coreProperties>
</file>