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Herr Lizst    </w:t>
      </w:r>
      <w:r>
        <w:t xml:space="preserve">   Explorer    </w:t>
      </w:r>
      <w:r>
        <w:t xml:space="preserve">   Twenty Eight    </w:t>
      </w:r>
      <w:r>
        <w:t xml:space="preserve">   The Fatherland    </w:t>
      </w:r>
      <w:r>
        <w:t xml:space="preserve">   Fuhrer    </w:t>
      </w:r>
      <w:r>
        <w:t xml:space="preserve">   Pavel    </w:t>
      </w:r>
      <w:r>
        <w:t xml:space="preserve">   Shmuel    </w:t>
      </w:r>
      <w:r>
        <w:t xml:space="preserve">   Poland    </w:t>
      </w:r>
      <w:r>
        <w:t xml:space="preserve">   Berlin    </w:t>
      </w:r>
      <w:r>
        <w:t xml:space="preserve">   Auschwitz    </w:t>
      </w:r>
      <w:r>
        <w:t xml:space="preserve">   Concentration Camps    </w:t>
      </w:r>
      <w:r>
        <w:t xml:space="preserve">   The Holocaust    </w:t>
      </w:r>
      <w:r>
        <w:t xml:space="preserve">   Grandmother    </w:t>
      </w:r>
      <w:r>
        <w:t xml:space="preserve">   Lieutenant Kotler    </w:t>
      </w:r>
      <w:r>
        <w:t xml:space="preserve">   Maria    </w:t>
      </w:r>
      <w:r>
        <w:t xml:space="preserve">   Gretel    </w:t>
      </w:r>
      <w:r>
        <w:t xml:space="preserve">   Bruno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2021-10-11T18:50:45Z</dcterms:created>
  <dcterms:modified xsi:type="dcterms:W3CDTF">2021-10-11T18:50:45Z</dcterms:modified>
</cp:coreProperties>
</file>