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Stripped Pyjamas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Bruno and Shmuel share?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Bruno's Jewish friend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does Bruno find parking his stuff in Berlin?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main characters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Bruno call Gretel?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type of books did Bruno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the Jews wear?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Wrote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 Lt Kotlers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Maria to Bruno's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did Bruno have to shave his head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people have to call Bruno's Father!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Bruno make to stop him from being bored?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Bruno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Bruno's sisters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old was Gretel?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Gretel bring with her from Berlin?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cooks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did Bruno's family live before they moved to out-with?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Stripped Pyjamas </dc:title>
  <dcterms:created xsi:type="dcterms:W3CDTF">2021-10-11T18:50:20Z</dcterms:created>
  <dcterms:modified xsi:type="dcterms:W3CDTF">2021-10-11T18:50:20Z</dcterms:modified>
</cp:coreProperties>
</file>