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Pajamas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Nazi concentration camp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German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Bruno call her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old was Bruno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He was the ruler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Bruno see when he was walking down the other side of the fence?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doctor who got captured from a unknown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ruthless leader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Why did Bruno move away from Berlin?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Jewish boy from Portland that got separated from his parents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 nazi who works with Bruno's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twelve-year-old sister, whom Bruno refers to as a “Hopeless Case.”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Maid that worked for Bruno's family.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religion being targeted during the holocaust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nine-year-old boy living in Berlin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Pajamas </dc:title>
  <dcterms:created xsi:type="dcterms:W3CDTF">2022-08-17T21:36:57Z</dcterms:created>
  <dcterms:modified xsi:type="dcterms:W3CDTF">2022-08-17T21:36:57Z</dcterms:modified>
</cp:coreProperties>
</file>