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Pajamas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Berlin    </w:t>
      </w:r>
      <w:r>
        <w:t xml:space="preserve">   Bruno    </w:t>
      </w:r>
      <w:r>
        <w:t xml:space="preserve">   Camp    </w:t>
      </w:r>
      <w:r>
        <w:t xml:space="preserve">   Holocaust    </w:t>
      </w:r>
      <w:r>
        <w:t xml:space="preserve">   Kotler    </w:t>
      </w:r>
      <w:r>
        <w:t xml:space="preserve">   Lice    </w:t>
      </w:r>
      <w:r>
        <w:t xml:space="preserve">   Out-With    </w:t>
      </w:r>
      <w:r>
        <w:t xml:space="preserve">   Pajamas    </w:t>
      </w:r>
      <w:r>
        <w:t xml:space="preserve">   Shmuel    </w:t>
      </w:r>
      <w:r>
        <w:t xml:space="preserve">   Striped    </w:t>
      </w:r>
      <w:r>
        <w:t xml:space="preserve">   The Fence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</dc:title>
  <dcterms:created xsi:type="dcterms:W3CDTF">2021-10-11T18:50:16Z</dcterms:created>
  <dcterms:modified xsi:type="dcterms:W3CDTF">2021-10-11T18:50:16Z</dcterms:modified>
</cp:coreProperties>
</file>