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Boy in the Striped Pajamas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"the Fury"?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important theme is portrayed?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Bruno think the prisoners were wearing?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language did Shmuel mother teach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Bruno and Gretel tutor?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camp is Auschwitz?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Bruno and Shmuel find in each 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one of Shmuel's family members goes missing?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old is Bruno and Shmel?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position does Ralf hold?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food did Bruno give to Shumel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month is Bruno's birthday?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did Ralf work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death camp Ralf lead?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old is Gretel?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Pajamas Crossword Puzzle</dc:title>
  <dcterms:created xsi:type="dcterms:W3CDTF">2021-10-11T18:50:52Z</dcterms:created>
  <dcterms:modified xsi:type="dcterms:W3CDTF">2021-10-11T18:50:52Z</dcterms:modified>
</cp:coreProperties>
</file>