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Boy in the Striped Pajamas: Cross 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does Bruno and Shmuel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Why does Bruno get his hair cut?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a common theme in this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Lieutenant Kotler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does Bruno and his family move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did they describe powerful people in the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were the soliders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does Bruno call Gretal?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was Shmuel?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did Bruno used to leave?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did Bruno get into the camp?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said this, "Those people....well, They're not people at all, Bruno."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were the people wearing in the camps?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 they call Bruno's Father?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war was going on in the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does Bruno's gathmother feel about his Father?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was Bruno's friend at Out-With?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was Pavel?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are the people behind the fence?</w:t>
            </w:r>
          </w:p>
        </w:tc>
      </w:tr>
    </w:tbl>
    <w:p>
      <w:pPr>
        <w:pStyle w:val="WordBankMedium"/>
      </w:pPr>
      <w:r>
        <w:t xml:space="preserve">   Out-With    </w:t>
      </w:r>
      <w:r>
        <w:t xml:space="preserve">   Berlin    </w:t>
      </w:r>
      <w:r>
        <w:t xml:space="preserve">   Soldier     </w:t>
      </w:r>
      <w:r>
        <w:t xml:space="preserve">   The Cook    </w:t>
      </w:r>
      <w:r>
        <w:t xml:space="preserve">   A Hopeless Case    </w:t>
      </w:r>
      <w:r>
        <w:t xml:space="preserve">   Commandant     </w:t>
      </w:r>
      <w:r>
        <w:t xml:space="preserve">   Jewish     </w:t>
      </w:r>
      <w:r>
        <w:t xml:space="preserve">    Father     </w:t>
      </w:r>
      <w:r>
        <w:t xml:space="preserve">   World War II    </w:t>
      </w:r>
      <w:r>
        <w:t xml:space="preserve">   Nazi    </w:t>
      </w:r>
      <w:r>
        <w:t xml:space="preserve">   Stripped Pajamas     </w:t>
      </w:r>
      <w:r>
        <w:t xml:space="preserve">   Blonde Hair     </w:t>
      </w:r>
      <w:r>
        <w:t xml:space="preserve">   Shmuel    </w:t>
      </w:r>
      <w:r>
        <w:t xml:space="preserve">   Prisioner     </w:t>
      </w:r>
      <w:r>
        <w:t xml:space="preserve">   The Fence    </w:t>
      </w:r>
      <w:r>
        <w:t xml:space="preserve">   Disappointed     </w:t>
      </w:r>
      <w:r>
        <w:t xml:space="preserve">   Lice    </w:t>
      </w:r>
      <w:r>
        <w:t xml:space="preserve">   Gas champbers     </w:t>
      </w:r>
      <w:r>
        <w:t xml:space="preserve">   Innocence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Boy in the Striped Pajamas: Cross Word Puzzle</dc:title>
  <dcterms:created xsi:type="dcterms:W3CDTF">2021-10-11T18:51:49Z</dcterms:created>
  <dcterms:modified xsi:type="dcterms:W3CDTF">2021-10-11T18:51:49Z</dcterms:modified>
</cp:coreProperties>
</file>