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Pajamas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are always around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the people wear on the other side of the fence?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Out of bounds at all Times and no Exceptions?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comes to dinner?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Bruno's homeschooling teacher's favorite subject?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Bruno's father promoted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does Bruno refer to as a Hopeless case?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Bruno like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Bruno see out his bedroom window?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does Bruno write a letter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Gretel, Bruno and Grandmother perform at family parties?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lieutenant is Bruno scared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homeschooling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city did Bruno and his family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new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Pavel's job before he worked at Out-With?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boy behind the fence?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Bruno make and fall off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Shmuel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main character in the story?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</dc:title>
  <dcterms:created xsi:type="dcterms:W3CDTF">2021-10-11T18:51:05Z</dcterms:created>
  <dcterms:modified xsi:type="dcterms:W3CDTF">2021-10-11T18:51:05Z</dcterms:modified>
</cp:coreProperties>
</file>