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Auschwitz    </w:t>
      </w:r>
      <w:r>
        <w:t xml:space="preserve">   Bruno    </w:t>
      </w:r>
      <w:r>
        <w:t xml:space="preserve">   Commandant    </w:t>
      </w:r>
      <w:r>
        <w:t xml:space="preserve">   death camp    </w:t>
      </w:r>
      <w:r>
        <w:t xml:space="preserve">   Father    </w:t>
      </w:r>
      <w:r>
        <w:t xml:space="preserve">   friendship    </w:t>
      </w:r>
      <w:r>
        <w:t xml:space="preserve">   Gretel    </w:t>
      </w:r>
      <w:r>
        <w:t xml:space="preserve">   Herr Listz    </w:t>
      </w:r>
      <w:r>
        <w:t xml:space="preserve">   Hitler Youth    </w:t>
      </w:r>
      <w:r>
        <w:t xml:space="preserve">   Kotler    </w:t>
      </w:r>
      <w:r>
        <w:t xml:space="preserve">   lice    </w:t>
      </w:r>
      <w:r>
        <w:t xml:space="preserve">   Maria    </w:t>
      </w:r>
      <w:r>
        <w:t xml:space="preserve">   Mother    </w:t>
      </w:r>
      <w:r>
        <w:t xml:space="preserve">   Nazi    </w:t>
      </w:r>
      <w:r>
        <w:t xml:space="preserve">   Out With    </w:t>
      </w:r>
      <w:r>
        <w:t xml:space="preserve">   pajamas    </w:t>
      </w:r>
      <w:r>
        <w:t xml:space="preserve">   Pavel    </w:t>
      </w:r>
      <w:r>
        <w:t xml:space="preserve">   Shmuel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</dc:title>
  <dcterms:created xsi:type="dcterms:W3CDTF">2021-10-11T18:50:59Z</dcterms:created>
  <dcterms:modified xsi:type="dcterms:W3CDTF">2021-10-11T18:50:59Z</dcterms:modified>
</cp:coreProperties>
</file>