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fury?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out of bounds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Gretel?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Gretel tell Bruno the name of the house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seen from Bruno's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Bruno's sisters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month is Bruno and Shmuel's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Gretel have a collection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did Bruno live before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Bruno's new 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family member of Shmuel's family goes missing?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on the jews armband?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Bruno's family cook's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language did Shmuel's mother teach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wrote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Bruno's tutor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floors did Bruno's old house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clothes do the jews at the camp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Shmuel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did Bruno move houses?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Multiple people get killed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Bruno and Shmuel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Whose funeral do they go back to Berlin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Bruno call his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best friends did Bruno have in Berlin?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lieutenants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Bruno's fathers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Bruno's fathers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old is Bruno?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families maid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 lieutenant Kotler call Bruno?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2021-10-11T18:52:13Z</dcterms:created>
  <dcterms:modified xsi:type="dcterms:W3CDTF">2021-10-11T18:52:13Z</dcterms:modified>
</cp:coreProperties>
</file>