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Pyjamas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Bruno’s new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fury?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pattern does the pyjamas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maid?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Shmuel and Bruno end up being locked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concentration camp?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Bruno call his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Bruno’s new friend’s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Bruno’s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Bruno used to live?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Pyjamas</dc:title>
  <dcterms:created xsi:type="dcterms:W3CDTF">2021-10-11T18:51:03Z</dcterms:created>
  <dcterms:modified xsi:type="dcterms:W3CDTF">2021-10-11T18:51:03Z</dcterms:modified>
</cp:coreProperties>
</file>