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Boy in the Striped Pyjamas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Boy in the Striped Pyjamas</dc:title>
  <dcterms:created xsi:type="dcterms:W3CDTF">2022-08-22T22:01:05Z</dcterms:created>
  <dcterms:modified xsi:type="dcterms:W3CDTF">2022-08-22T22:01:05Z</dcterms:modified>
</cp:coreProperties>
</file>