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Boy of the Painted Cave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Tao lived.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Shaman?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owning a wolf called in the clan?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Tao become?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 one has ever taken him down which proves they're guilty.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helped when Tao needed it.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taboo if you're not a Shaman?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Tao's Father.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word they use for family?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main character.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of the Painted Cave </dc:title>
  <dcterms:created xsi:type="dcterms:W3CDTF">2021-11-17T03:30:14Z</dcterms:created>
  <dcterms:modified xsi:type="dcterms:W3CDTF">2021-11-17T03:30:14Z</dcterms:modified>
</cp:coreProperties>
</file>