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BreadWinner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Afghanistan    </w:t>
      </w:r>
      <w:r>
        <w:t xml:space="preserve">   Ali    </w:t>
      </w:r>
      <w:r>
        <w:t xml:space="preserve">   Burqa    </w:t>
      </w:r>
      <w:r>
        <w:t xml:space="preserve">   Dari    </w:t>
      </w:r>
      <w:r>
        <w:t xml:space="preserve">   Homa    </w:t>
      </w:r>
      <w:r>
        <w:t xml:space="preserve">   Hossain    </w:t>
      </w:r>
      <w:r>
        <w:t xml:space="preserve">   Kabul    </w:t>
      </w:r>
      <w:r>
        <w:t xml:space="preserve">   Karachi    </w:t>
      </w:r>
      <w:r>
        <w:t xml:space="preserve">   Kaseem    </w:t>
      </w:r>
      <w:r>
        <w:t xml:space="preserve">   Kebab    </w:t>
      </w:r>
      <w:r>
        <w:t xml:space="preserve">   Malali    </w:t>
      </w:r>
      <w:r>
        <w:t xml:space="preserve">   Maryam    </w:t>
      </w:r>
      <w:r>
        <w:t xml:space="preserve">   Naan    </w:t>
      </w:r>
      <w:r>
        <w:t xml:space="preserve">   Nooria    </w:t>
      </w:r>
      <w:r>
        <w:t xml:space="preserve">   Parvana    </w:t>
      </w:r>
      <w:r>
        <w:t xml:space="preserve">   Pashtu    </w:t>
      </w:r>
      <w:r>
        <w:t xml:space="preserve">   Roupee    </w:t>
      </w:r>
      <w:r>
        <w:t xml:space="preserve">   Shauzia    </w:t>
      </w:r>
      <w:r>
        <w:t xml:space="preserve">   Toshak    </w:t>
      </w:r>
      <w:r>
        <w:t xml:space="preserve">   Uzbek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BreadWinner Word Search</dc:title>
  <dcterms:created xsi:type="dcterms:W3CDTF">2021-10-11T18:52:08Z</dcterms:created>
  <dcterms:modified xsi:type="dcterms:W3CDTF">2021-10-11T18:52:08Z</dcterms:modified>
</cp:coreProperties>
</file>