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Breadwinner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Parvana was so happy when __________ was sent back from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Shauzia gives Parvana _________ to eat before she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Mother writes _________ 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Since Father was ___________, Parvana took over his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character of The Breadwinner is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took over Kabul?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the rest of Parvana's family went to watch Nooria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Parvana lives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___________ Parvana to see Father back; she was beyond joy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Parvana thinks ________ will make the woman in the window remember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 inspired Parvana to persevere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Mrs. Weera had a _____________ who would not stop crying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Mother and Mrs. Weera are part of an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Parvana goes there 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Parvana's father sent 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Breadwinner Crossword</dc:title>
  <dcterms:created xsi:type="dcterms:W3CDTF">2021-10-11T18:51:49Z</dcterms:created>
  <dcterms:modified xsi:type="dcterms:W3CDTF">2021-10-11T18:51:49Z</dcterms:modified>
</cp:coreProperties>
</file>