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Breadwinner Vocabulary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Dari    </w:t>
      </w:r>
      <w:r>
        <w:t xml:space="preserve">   Refugee    </w:t>
      </w:r>
      <w:r>
        <w:t xml:space="preserve">   Pashtu    </w:t>
      </w:r>
      <w:r>
        <w:t xml:space="preserve">   Chador    </w:t>
      </w:r>
      <w:r>
        <w:t xml:space="preserve">   Nan    </w:t>
      </w:r>
      <w:r>
        <w:t xml:space="preserve">   Afghanistan    </w:t>
      </w:r>
      <w:r>
        <w:t xml:space="preserve">   Kebab    </w:t>
      </w:r>
      <w:r>
        <w:t xml:space="preserve">   Taliban    </w:t>
      </w:r>
      <w:r>
        <w:t xml:space="preserve">   Karachi    </w:t>
      </w:r>
      <w:r>
        <w:t xml:space="preserve">   Toshak    </w:t>
      </w:r>
      <w:r>
        <w:t xml:space="preserve">   Burqa    </w:t>
      </w:r>
      <w:r>
        <w:t xml:space="preserve">   Land Mine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Breadwinner Vocabulary Word Search</dc:title>
  <dcterms:created xsi:type="dcterms:W3CDTF">2021-10-11T18:51:42Z</dcterms:created>
  <dcterms:modified xsi:type="dcterms:W3CDTF">2021-10-11T18:51:42Z</dcterms:modified>
</cp:coreProperties>
</file>