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Breadwinner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afghanistan    </w:t>
      </w:r>
      <w:r>
        <w:t xml:space="preserve">   ali    </w:t>
      </w:r>
      <w:r>
        <w:t xml:space="preserve">   basin    </w:t>
      </w:r>
      <w:r>
        <w:t xml:space="preserve">   bombs    </w:t>
      </w:r>
      <w:r>
        <w:t xml:space="preserve">   breadwinner    </w:t>
      </w:r>
      <w:r>
        <w:t xml:space="preserve">   burqas    </w:t>
      </w:r>
      <w:r>
        <w:t xml:space="preserve">   chador    </w:t>
      </w:r>
      <w:r>
        <w:t xml:space="preserve">   dari    </w:t>
      </w:r>
      <w:r>
        <w:t xml:space="preserve">   deborrah ellis    </w:t>
      </w:r>
      <w:r>
        <w:t xml:space="preserve">   eid    </w:t>
      </w:r>
      <w:r>
        <w:t xml:space="preserve">   hossian    </w:t>
      </w:r>
      <w:r>
        <w:t xml:space="preserve">   kabul    </w:t>
      </w:r>
      <w:r>
        <w:t xml:space="preserve">   kaseem    </w:t>
      </w:r>
      <w:r>
        <w:t xml:space="preserve">   land mine    </w:t>
      </w:r>
      <w:r>
        <w:t xml:space="preserve">   maryam    </w:t>
      </w:r>
      <w:r>
        <w:t xml:space="preserve">   mazar-e sharif    </w:t>
      </w:r>
      <w:r>
        <w:t xml:space="preserve">   mount parvana    </w:t>
      </w:r>
      <w:r>
        <w:t xml:space="preserve">   mrs. weera    </w:t>
      </w:r>
      <w:r>
        <w:t xml:space="preserve">   nan    </w:t>
      </w:r>
      <w:r>
        <w:t xml:space="preserve">   nooria    </w:t>
      </w:r>
      <w:r>
        <w:t xml:space="preserve">   pakul    </w:t>
      </w:r>
      <w:r>
        <w:t xml:space="preserve">   parvana    </w:t>
      </w:r>
      <w:r>
        <w:t xml:space="preserve">   pushtu    </w:t>
      </w:r>
      <w:r>
        <w:t xml:space="preserve">   shafiq    </w:t>
      </w:r>
      <w:r>
        <w:t xml:space="preserve">   shalwar kameez    </w:t>
      </w:r>
      <w:r>
        <w:t xml:space="preserve">   shauzia    </w:t>
      </w:r>
      <w:r>
        <w:t xml:space="preserve">   taliban    </w:t>
      </w:r>
      <w:r>
        <w:t xml:space="preserve">   tea boy    </w:t>
      </w:r>
      <w:r>
        <w:t xml:space="preserve">   toshaks    </w:t>
      </w:r>
      <w:r>
        <w:t xml:space="preserve">   watertap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Breadwinner</dc:title>
  <dcterms:created xsi:type="dcterms:W3CDTF">2021-10-11T18:51:57Z</dcterms:created>
  <dcterms:modified xsi:type="dcterms:W3CDTF">2021-10-11T18:51:57Z</dcterms:modified>
</cp:coreProperties>
</file>