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Broken Statue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Officer Low    </w:t>
      </w:r>
      <w:r>
        <w:t xml:space="preserve">   Mr. Miles    </w:t>
      </w:r>
      <w:r>
        <w:t xml:space="preserve">   Carlos    </w:t>
      </w:r>
      <w:r>
        <w:t xml:space="preserve">   Tim    </w:t>
      </w:r>
      <w:r>
        <w:t xml:space="preserve">   Jackson    </w:t>
      </w:r>
      <w:r>
        <w:t xml:space="preserve">   broken    </w:t>
      </w:r>
      <w:r>
        <w:t xml:space="preserve">   afternoon    </w:t>
      </w:r>
      <w:r>
        <w:t xml:space="preserve">   someone    </w:t>
      </w:r>
      <w:r>
        <w:t xml:space="preserve">   woman    </w:t>
      </w:r>
      <w:r>
        <w:t xml:space="preserve">   window    </w:t>
      </w:r>
      <w:r>
        <w:t xml:space="preserve">   anyway    </w:t>
      </w:r>
      <w:r>
        <w:t xml:space="preserve">   happy    </w:t>
      </w:r>
      <w:r>
        <w:t xml:space="preserve">   holding    </w:t>
      </w:r>
      <w:r>
        <w:t xml:space="preserve">   without    </w:t>
      </w:r>
      <w:r>
        <w:t xml:space="preserve">   money    </w:t>
      </w:r>
      <w:r>
        <w:t xml:space="preserve">   everything    </w:t>
      </w:r>
      <w:r>
        <w:t xml:space="preserve">   statue    </w:t>
      </w:r>
      <w:r>
        <w:t xml:space="preserve">   basketball    </w:t>
      </w:r>
      <w:r>
        <w:t xml:space="preserve">   outside    </w:t>
      </w:r>
      <w:r>
        <w:t xml:space="preserve">   really    </w:t>
      </w:r>
      <w:r>
        <w:t xml:space="preserve">   skateboard    </w:t>
      </w:r>
      <w:r>
        <w:t xml:space="preserve">   yourself    </w:t>
      </w:r>
      <w:r>
        <w:t xml:space="preserve">   station    </w:t>
      </w:r>
      <w:r>
        <w:t xml:space="preserve">   bumped    </w:t>
      </w:r>
      <w:r>
        <w:t xml:space="preserve">   policeman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Broken Statue</dc:title>
  <dcterms:created xsi:type="dcterms:W3CDTF">2021-10-11T18:50:54Z</dcterms:created>
  <dcterms:modified xsi:type="dcterms:W3CDTF">2021-10-11T18:50:54Z</dcterms:modified>
</cp:coreProperties>
</file>