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Bubonic Plague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Another name for the Bubonic Plague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People _____ because they thought that would solve the problem.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100% cures were there for the plague?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People started going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country where the plague stopped.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the plague originated.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They built ______ for all of the bodies.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How did the plague spread.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the plague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About how many people died due to the plague?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People were very ____ due to the plague.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After the Bubonic Plague, Europe almost became a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Because of the plague, farmers didn't _______ food.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There was a lot of ______ in Europe.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Bubonic Plague</dc:title>
  <dcterms:created xsi:type="dcterms:W3CDTF">2021-10-11T18:51:53Z</dcterms:created>
  <dcterms:modified xsi:type="dcterms:W3CDTF">2021-10-11T18:51:53Z</dcterms:modified>
</cp:coreProperties>
</file>