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BEAST    </w:t>
      </w:r>
      <w:r>
        <w:t xml:space="preserve">   BILLEE    </w:t>
      </w:r>
      <w:r>
        <w:t xml:space="preserve">   BUCK    </w:t>
      </w:r>
      <w:r>
        <w:t xml:space="preserve">   CALL    </w:t>
      </w:r>
      <w:r>
        <w:t xml:space="preserve">   CANADA    </w:t>
      </w:r>
      <w:r>
        <w:t xml:space="preserve">   CURLY    </w:t>
      </w:r>
      <w:r>
        <w:t xml:space="preserve">   DAVE    </w:t>
      </w:r>
      <w:r>
        <w:t xml:space="preserve">   DEATH    </w:t>
      </w:r>
      <w:r>
        <w:t xml:space="preserve">   FRANCOIS    </w:t>
      </w:r>
      <w:r>
        <w:t xml:space="preserve">   GHOST DOG    </w:t>
      </w:r>
      <w:r>
        <w:t xml:space="preserve">   ICE    </w:t>
      </w:r>
      <w:r>
        <w:t xml:space="preserve">   JACK LONDON    </w:t>
      </w:r>
      <w:r>
        <w:t xml:space="preserve">   JOHN THRONTON    </w:t>
      </w:r>
      <w:r>
        <w:t xml:space="preserve">   JUDGE MILLER    </w:t>
      </w:r>
      <w:r>
        <w:t xml:space="preserve">   LOYALTY    </w:t>
      </w:r>
      <w:r>
        <w:t xml:space="preserve">   MANUEL    </w:t>
      </w:r>
      <w:r>
        <w:t xml:space="preserve">   PERRAULT    </w:t>
      </w:r>
      <w:r>
        <w:t xml:space="preserve">   SPITZ    </w:t>
      </w:r>
      <w:r>
        <w:t xml:space="preserve">   WILD    </w:t>
      </w:r>
      <w:r>
        <w:t xml:space="preserve">   WOLVES    </w:t>
      </w:r>
      <w:r>
        <w:t xml:space="preserve">   YEEHATS    </w:t>
      </w:r>
      <w:r>
        <w:t xml:space="preserve">   YUKON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2021-10-11T18:51:33Z</dcterms:created>
  <dcterms:modified xsi:type="dcterms:W3CDTF">2021-10-11T18:51:33Z</dcterms:modified>
</cp:coreProperties>
</file>