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Call Of The Wild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newfoundland dog bought at the same time as buck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large st. bernard/ scotch sheperd dog stolen from judge millers estate in california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quiet dog who holds the wheeler position next to the sled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charles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judge millers hired gardeners helper who kidnaps and sells buck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crafty white dog from spitzbergen who leads the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prospector in the klondike who rescues buck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friendly dog, joes brother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one-eyed dog whose name means angry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bucks first owner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bragging man who makes a bet with thorton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mean husky dog, brother of billee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mercedes brother, the driver of the team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Call Of The Wild</dc:title>
  <dcterms:created xsi:type="dcterms:W3CDTF">2021-10-11T18:51:19Z</dcterms:created>
  <dcterms:modified xsi:type="dcterms:W3CDTF">2021-10-11T18:51:19Z</dcterms:modified>
</cp:coreProperties>
</file>