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fang    </w:t>
      </w:r>
      <w:r>
        <w:t xml:space="preserve">   CLUB    </w:t>
      </w:r>
      <w:r>
        <w:t xml:space="preserve">   CURLY    </w:t>
      </w:r>
      <w:r>
        <w:t xml:space="preserve">   JUDGE MILLER    </w:t>
      </w:r>
      <w:r>
        <w:t xml:space="preserve">   PERRAULT    </w:t>
      </w:r>
      <w:r>
        <w:t xml:space="preserve">   HAL    </w:t>
      </w:r>
      <w:r>
        <w:t xml:space="preserve">   MERCEDES    </w:t>
      </w:r>
      <w:r>
        <w:t xml:space="preserve">   MANUEL    </w:t>
      </w:r>
      <w:r>
        <w:t xml:space="preserve">   SOL-LEKS    </w:t>
      </w:r>
      <w:r>
        <w:t xml:space="preserve">   DAVE    </w:t>
      </w:r>
      <w:r>
        <w:t xml:space="preserve">   ALASKA    </w:t>
      </w:r>
      <w:r>
        <w:t xml:space="preserve">   SPITZ    </w:t>
      </w:r>
      <w:r>
        <w:t xml:space="preserve">   BUCK    </w:t>
      </w:r>
      <w:r>
        <w:t xml:space="preserve">   LONDON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 of the Wild</dc:title>
  <dcterms:created xsi:type="dcterms:W3CDTF">2021-10-11T18:51:09Z</dcterms:created>
  <dcterms:modified xsi:type="dcterms:W3CDTF">2021-10-11T18:51:09Z</dcterms:modified>
</cp:coreProperties>
</file>