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Call of the Wild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ALASKA    </w:t>
      </w:r>
      <w:r>
        <w:t xml:space="preserve">   BILLEE    </w:t>
      </w:r>
      <w:r>
        <w:t xml:space="preserve">   BUCK    </w:t>
      </w:r>
      <w:r>
        <w:t xml:space="preserve">   CHARLES    </w:t>
      </w:r>
      <w:r>
        <w:t xml:space="preserve">   CLUB    </w:t>
      </w:r>
      <w:r>
        <w:t xml:space="preserve">   CURLY    </w:t>
      </w:r>
      <w:r>
        <w:t xml:space="preserve">   DAVE    </w:t>
      </w:r>
      <w:r>
        <w:t xml:space="preserve">   DOLLY    </w:t>
      </w:r>
      <w:r>
        <w:t xml:space="preserve">   FANG    </w:t>
      </w:r>
      <w:r>
        <w:t xml:space="preserve">   FRANCOIS    </w:t>
      </w:r>
      <w:r>
        <w:t xml:space="preserve">   HAL    </w:t>
      </w:r>
      <w:r>
        <w:t xml:space="preserve">   JOHN THORTON    </w:t>
      </w:r>
      <w:r>
        <w:t xml:space="preserve">   JUDGE MILLER    </w:t>
      </w:r>
      <w:r>
        <w:t xml:space="preserve">   KLONDIKE    </w:t>
      </w:r>
      <w:r>
        <w:t xml:space="preserve">   MERCEDES    </w:t>
      </w:r>
      <w:r>
        <w:t xml:space="preserve">   PERRAULT    </w:t>
      </w:r>
      <w:r>
        <w:t xml:space="preserve">   PIKE    </w:t>
      </w:r>
      <w:r>
        <w:t xml:space="preserve">   SKEET    </w:t>
      </w:r>
      <w:r>
        <w:t xml:space="preserve">   SLED    </w:t>
      </w:r>
      <w:r>
        <w:t xml:space="preserve">   SNOW    </w:t>
      </w:r>
      <w:r>
        <w:t xml:space="preserve">   SOL-LEKS    </w:t>
      </w:r>
      <w:r>
        <w:t xml:space="preserve">   SPITZ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Call of the Wild</dc:title>
  <dcterms:created xsi:type="dcterms:W3CDTF">2021-10-11T18:51:12Z</dcterms:created>
  <dcterms:modified xsi:type="dcterms:W3CDTF">2021-10-11T18:51:12Z</dcterms:modified>
</cp:coreProperties>
</file>