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friend of Buck’s, met on the journey to the North. Curly’s death, when she naively tries to be friendly to a husky, acts as a warning to Buck of the harshness and cruelty of his new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old is Buck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Hal’s brother-in-law and Mercedes’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French Canadian mail driver who buys Buck and adds Buck to his team.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American gold seeker, Hal comes to Canada with his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Buck's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Bucks Archrival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gardener’s helper on Judge Miller’s estate. Manuel kidnaps Buck and sells him in order to pay off his gambling debts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heavy is Buck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dog on Buck’s team. Dave becomes ill on one of the team’s journeys but refuses to leave the harness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Buck’s original master, the owner of a large estate in California’s Santa Clara Valley.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Sixth Chapter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Buck's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Buck and Spitz battle what were they chasing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Bucks final 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older, more experienced dog on Buck’s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	A French Canadian who, together with Francois, turns Buck into a sled dog for the Canadian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Charles’s wife and Hal’s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 Character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year was it when he was kidnapped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of the Wild</dc:title>
  <dcterms:created xsi:type="dcterms:W3CDTF">2021-10-11T18:52:46Z</dcterms:created>
  <dcterms:modified xsi:type="dcterms:W3CDTF">2021-10-11T18:52:46Z</dcterms:modified>
</cp:coreProperties>
</file>