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Call of the Wild Chapter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night, Francois, Perrault and their team are attacked by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Saint Bernard who was Buck's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weazened man who bought Buck from the man in the red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was a hard day's run, up the canon, across the glaciers and snowdrifts, and over the great _______ divide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 Saint Bernard and half Scotch 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"Dat Buck two _________," Francois replied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Buck gets off the ship that takes him to the Northland at _____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Buck's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was the ________manner of fighting, to strike and leap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dogs are fed dried ________ on the trail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_________ strike dragged men from all the world into the frozen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judge who was Buck's original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Buck learns to sleep at night in a nest of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Buck and Spitz fight to the death after chasing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gardner's helper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black-faced French Canadian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Buck's home in the southland is in the Santa _________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laughing, treacherous white dog, Buck's mortal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sled dogs' harnesses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natured husky, killed by Hal when he couldn't pull the sled anymore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went mad and Francois killed her with an 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gloomy, morose fellow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malingerer who does as little work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good natured, friendly Newfoundland, killed the first day in the Northland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sour, snarling fellow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solitary, one-eyed hard worker, name means Angry 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Call of the Wild Chapter 1-4</dc:title>
  <dcterms:created xsi:type="dcterms:W3CDTF">2021-10-11T18:52:00Z</dcterms:created>
  <dcterms:modified xsi:type="dcterms:W3CDTF">2021-10-11T18:52:00Z</dcterms:modified>
</cp:coreProperties>
</file>