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dogs stayed in a _____ while on their quest.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human saved Buck's life and admires Buck.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season that the story took place 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dogs crossed many ______ to get through the harsh winter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lead dog of Perrault's pack.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dogs worked themselves to hard which led to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Feigned a hurt leg so he didn't have to do any 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Somebody who fakes an illness in order to escape duties.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character of the story.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pack journeying for?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</dc:title>
  <dcterms:created xsi:type="dcterms:W3CDTF">2021-10-11T18:51:51Z</dcterms:created>
  <dcterms:modified xsi:type="dcterms:W3CDTF">2021-10-11T18:51:51Z</dcterms:modified>
</cp:coreProperties>
</file>