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Doctrine    </w:t>
      </w:r>
      <w:r>
        <w:t xml:space="preserve">   Knowledge    </w:t>
      </w:r>
      <w:r>
        <w:t xml:space="preserve">   Faith    </w:t>
      </w:r>
      <w:r>
        <w:t xml:space="preserve">   Unity    </w:t>
      </w:r>
      <w:r>
        <w:t xml:space="preserve">   Saint    </w:t>
      </w:r>
      <w:r>
        <w:t xml:space="preserve">   Teacher    </w:t>
      </w:r>
      <w:r>
        <w:t xml:space="preserve">   Shepherd    </w:t>
      </w:r>
      <w:r>
        <w:t xml:space="preserve">   Pastor    </w:t>
      </w:r>
      <w:r>
        <w:t xml:space="preserve">   Evangelist    </w:t>
      </w:r>
      <w:r>
        <w:t xml:space="preserve">   Prophet    </w:t>
      </w:r>
      <w:r>
        <w:t xml:space="preserve">   Apostle    </w:t>
      </w:r>
      <w:r>
        <w:t xml:space="preserve">   Grace    </w:t>
      </w:r>
      <w:r>
        <w:t xml:space="preserve">   One Hope    </w:t>
      </w:r>
      <w:r>
        <w:t xml:space="preserve">   One Spirit    </w:t>
      </w:r>
      <w:r>
        <w:t xml:space="preserve">   Body    </w:t>
      </w:r>
      <w:r>
        <w:t xml:space="preserve">   Diligence    </w:t>
      </w:r>
      <w:r>
        <w:t xml:space="preserve">   Gentleness    </w:t>
      </w:r>
      <w:r>
        <w:t xml:space="preserve">   Humility    </w:t>
      </w:r>
      <w:r>
        <w:t xml:space="preserve">   Prisoner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Calling</dc:title>
  <dcterms:created xsi:type="dcterms:W3CDTF">2021-10-24T03:37:53Z</dcterms:created>
  <dcterms:modified xsi:type="dcterms:W3CDTF">2021-10-24T03:37:53Z</dcterms:modified>
</cp:coreProperties>
</file>