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Campbell Family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Was married at the age of 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Hattie liked this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members had to eat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is pulled by oxen or mules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Hattie was originally from 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Was the girl who wrote the diary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Had a husband with no legs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Died from jumping off of a cliff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girl that was named after a steamboat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Hattie's little brother threw dynamite off of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Was married at the age of 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is a color and a structure of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 is made of a lot of wagons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She stole from other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led the people to Oregon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Mrs. Bigg died in 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 was pulled in a small wagon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She died from a plant named Hemlock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One of Hattie's friends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Campbell Family </dc:title>
  <dcterms:created xsi:type="dcterms:W3CDTF">2021-10-11T18:51:18Z</dcterms:created>
  <dcterms:modified xsi:type="dcterms:W3CDTF">2021-10-11T18:51:18Z</dcterms:modified>
</cp:coreProperties>
</file>