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Canterbury Tales (Prologue)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Manciple    </w:t>
      </w:r>
      <w:r>
        <w:t xml:space="preserve">   Pardoner    </w:t>
      </w:r>
      <w:r>
        <w:t xml:space="preserve">   Summoner    </w:t>
      </w:r>
      <w:r>
        <w:t xml:space="preserve">   Miller    </w:t>
      </w:r>
      <w:r>
        <w:t xml:space="preserve">   Reeve    </w:t>
      </w:r>
      <w:r>
        <w:t xml:space="preserve">   Plowman    </w:t>
      </w:r>
      <w:r>
        <w:t xml:space="preserve">   Parson    </w:t>
      </w:r>
      <w:r>
        <w:t xml:space="preserve">   Priest    </w:t>
      </w:r>
      <w:r>
        <w:t xml:space="preserve">   Scarlet Red    </w:t>
      </w:r>
      <w:r>
        <w:t xml:space="preserve">   Deaf    </w:t>
      </w:r>
      <w:r>
        <w:t xml:space="preserve">   Wife of Bath    </w:t>
      </w:r>
      <w:r>
        <w:t xml:space="preserve">   Cape of Finisterre    </w:t>
      </w:r>
      <w:r>
        <w:t xml:space="preserve">   Gothland    </w:t>
      </w:r>
      <w:r>
        <w:t xml:space="preserve">   Doctor of Physic    </w:t>
      </w:r>
      <w:r>
        <w:t xml:space="preserve">   Shipman    </w:t>
      </w:r>
      <w:r>
        <w:t xml:space="preserve">   Cook    </w:t>
      </w:r>
      <w:r>
        <w:t xml:space="preserve">   Tapiser    </w:t>
      </w:r>
      <w:r>
        <w:t xml:space="preserve">   Dyer    </w:t>
      </w:r>
      <w:r>
        <w:t xml:space="preserve">   Webber    </w:t>
      </w:r>
      <w:r>
        <w:t xml:space="preserve">   Carpenter    </w:t>
      </w:r>
      <w:r>
        <w:t xml:space="preserve">   Haberdasher    </w:t>
      </w:r>
      <w:r>
        <w:t xml:space="preserve">   Frankelin    </w:t>
      </w:r>
      <w:r>
        <w:t xml:space="preserve">   Sergeant of the Law    </w:t>
      </w:r>
      <w:r>
        <w:t xml:space="preserve">   Oxenford    </w:t>
      </w:r>
      <w:r>
        <w:t xml:space="preserve">   Clerk    </w:t>
      </w:r>
      <w:r>
        <w:t xml:space="preserve">   Merchant    </w:t>
      </w:r>
      <w:r>
        <w:t xml:space="preserve">   Confessional    </w:t>
      </w:r>
      <w:r>
        <w:t xml:space="preserve">   Bald Head    </w:t>
      </w:r>
      <w:r>
        <w:t xml:space="preserve">   Friar    </w:t>
      </w:r>
      <w:r>
        <w:t xml:space="preserve">   Horse    </w:t>
      </w:r>
      <w:r>
        <w:t xml:space="preserve">   Monk    </w:t>
      </w:r>
      <w:r>
        <w:t xml:space="preserve">   Saint Eloy    </w:t>
      </w:r>
      <w:r>
        <w:t xml:space="preserve">   Prioress    </w:t>
      </w:r>
      <w:r>
        <w:t xml:space="preserve">   Yeoman    </w:t>
      </w:r>
      <w:r>
        <w:t xml:space="preserve">   Lover and Lusty Bachelor    </w:t>
      </w:r>
      <w:r>
        <w:t xml:space="preserve">   Teutonic Knights    </w:t>
      </w:r>
      <w:r>
        <w:t xml:space="preserve">   Squire    </w:t>
      </w:r>
      <w:r>
        <w:t xml:space="preserve">   Rain Showers    </w:t>
      </w:r>
      <w:r>
        <w:t xml:space="preserve">   Knight    </w:t>
      </w:r>
      <w:r>
        <w:t xml:space="preserve">   Tabard    </w:t>
      </w:r>
      <w:r>
        <w:t xml:space="preserve">   Wife of Bathe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Canterbury Tales (Prologue)</dc:title>
  <dcterms:created xsi:type="dcterms:W3CDTF">2021-10-11T18:52:44Z</dcterms:created>
  <dcterms:modified xsi:type="dcterms:W3CDTF">2021-10-11T18:52:44Z</dcterms:modified>
</cp:coreProperties>
</file>