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Cardiovascular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protein    </w:t>
      </w:r>
      <w:r>
        <w:t xml:space="preserve">   universal    </w:t>
      </w:r>
      <w:r>
        <w:t xml:space="preserve">   rhesus factor    </w:t>
      </w:r>
      <w:r>
        <w:t xml:space="preserve">   agglutination    </w:t>
      </w:r>
      <w:r>
        <w:t xml:space="preserve">   scab    </w:t>
      </w:r>
      <w:r>
        <w:t xml:space="preserve">   coagulation    </w:t>
      </w:r>
      <w:r>
        <w:t xml:space="preserve">   clotting    </w:t>
      </w:r>
      <w:r>
        <w:t xml:space="preserve">   haemoglobin    </w:t>
      </w:r>
      <w:r>
        <w:t xml:space="preserve">   white blood cell    </w:t>
      </w:r>
      <w:r>
        <w:t xml:space="preserve">   red blood cell    </w:t>
      </w:r>
      <w:r>
        <w:t xml:space="preserve">   platelets    </w:t>
      </w:r>
      <w:r>
        <w:t xml:space="preserve">   plasma    </w:t>
      </w:r>
      <w:r>
        <w:t xml:space="preserve">   pressure    </w:t>
      </w:r>
      <w:r>
        <w:t xml:space="preserve">   muscle    </w:t>
      </w:r>
      <w:r>
        <w:t xml:space="preserve">   chambers    </w:t>
      </w:r>
      <w:r>
        <w:t xml:space="preserve">   contraction    </w:t>
      </w:r>
      <w:r>
        <w:t xml:space="preserve">   pulmonary    </w:t>
      </w:r>
      <w:r>
        <w:t xml:space="preserve">   systemic    </w:t>
      </w:r>
      <w:r>
        <w:t xml:space="preserve">   atrium    </w:t>
      </w:r>
      <w:r>
        <w:t xml:space="preserve">   ventricle    </w:t>
      </w:r>
      <w:r>
        <w:t xml:space="preserve">   lungs    </w:t>
      </w:r>
      <w:r>
        <w:t xml:space="preserve">   circulation    </w:t>
      </w:r>
      <w:r>
        <w:t xml:space="preserve">   pulse    </w:t>
      </w:r>
      <w:r>
        <w:t xml:space="preserve">   backflow    </w:t>
      </w:r>
      <w:r>
        <w:t xml:space="preserve">   valve    </w:t>
      </w:r>
      <w:r>
        <w:t xml:space="preserve">   carbon dioxide    </w:t>
      </w:r>
      <w:r>
        <w:t xml:space="preserve">   oxygen    </w:t>
      </w:r>
      <w:r>
        <w:t xml:space="preserve">   recipient    </w:t>
      </w:r>
      <w:r>
        <w:t xml:space="preserve">   donor    </w:t>
      </w:r>
      <w:r>
        <w:t xml:space="preserve">   transfusion    </w:t>
      </w:r>
      <w:r>
        <w:t xml:space="preserve">   antigens    </w:t>
      </w:r>
      <w:r>
        <w:t xml:space="preserve">   antibodies    </w:t>
      </w:r>
      <w:r>
        <w:t xml:space="preserve">   capillaries    </w:t>
      </w:r>
      <w:r>
        <w:t xml:space="preserve">   compatibility    </w:t>
      </w:r>
      <w:r>
        <w:t xml:space="preserve">   blood    </w:t>
      </w:r>
      <w:r>
        <w:t xml:space="preserve">   vein    </w:t>
      </w:r>
      <w:r>
        <w:t xml:space="preserve">   artery    </w:t>
      </w:r>
      <w:r>
        <w:t xml:space="preserve">   aorta    </w:t>
      </w:r>
      <w:r>
        <w:t xml:space="preserve">   Heart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Cardiovascular System</dc:title>
  <dcterms:created xsi:type="dcterms:W3CDTF">2021-10-11T18:52:38Z</dcterms:created>
  <dcterms:modified xsi:type="dcterms:W3CDTF">2021-10-11T18:52:38Z</dcterms:modified>
</cp:coreProperties>
</file>