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Fibrous membrane enclosing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Middle muscular layer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Outer lining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Thick layer of muscle tissue dividing the heart into right and left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Lower left area of the heart (largest part of the heart)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valve exiting the left ventricle into the aorta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Valve exiting the right ventricle into the pulmonary arteries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two large, lower chambers of the heart (left and right)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Vessels becoming narrow and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Condition of a rapid heart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 center of the chest, slightly to the left where the heart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Valve exiting the right atrium into the right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right and left upper chambers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Inner lining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Valve exiting the left atrium into the left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lower number obtained during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upper number obtained in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blocked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Cardiovascular System</dc:title>
  <dcterms:created xsi:type="dcterms:W3CDTF">2021-10-11T18:51:27Z</dcterms:created>
  <dcterms:modified xsi:type="dcterms:W3CDTF">2021-10-11T18:51:27Z</dcterms:modified>
</cp:coreProperties>
</file>