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Cardiovascular System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Cardiovascular System Word Search</dc:title>
  <dcterms:created xsi:type="dcterms:W3CDTF">2022-08-17T21:02:08Z</dcterms:created>
  <dcterms:modified xsi:type="dcterms:W3CDTF">2022-08-17T21:02:08Z</dcterms:modified>
</cp:coreProperties>
</file>