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Cardiovascular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upper vena cava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oxygen has been used by the muscles, the blood is called ___________ 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blood vessel that carries blood from the body back to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two upper chambers on each side of the heart that receive blood from the veins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disease that causes the heart muscle to weaken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valve on the left side of the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condition of the heart when it beats rapidly without exercise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condition you have from birth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this wall divides the heart into 2 halves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change in the rhythm of your heart beats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average size of this can be compared to the size of your 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also called a heart beat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blood vessel that carries blood away from the heart to the rest of the body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Cardiovascular System</dc:title>
  <dcterms:created xsi:type="dcterms:W3CDTF">2021-10-11T18:51:18Z</dcterms:created>
  <dcterms:modified xsi:type="dcterms:W3CDTF">2021-10-11T18:51:18Z</dcterms:modified>
</cp:coreProperties>
</file>