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Caribbean Capitals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Antigua and Barbuda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Roseau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Barbados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Havana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Cuba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Nassau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Dominica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Port-au-Prince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Dominican Republic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Castries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Grenada 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Basseterre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Haiti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Port-of-Spain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Jamaica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St. John's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Puerto Rico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Kingston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St. Kitts and Nevis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St. George's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St. Lucia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Bridgetown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St. Vincent and the Grenadines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Kingstown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Bahamas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 San Juan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Trinidad and Tobago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 Charlotte Amalie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Virgin Islands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 Santo Domingo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Caribbean Capitals</dc:title>
  <dcterms:created xsi:type="dcterms:W3CDTF">2021-10-11T18:53:09Z</dcterms:created>
  <dcterms:modified xsi:type="dcterms:W3CDTF">2021-10-11T18:53:09Z</dcterms:modified>
</cp:coreProperties>
</file>