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Caribbean Islands</w:t>
      </w:r>
    </w:p>
    <w:p>
      <w:pPr>
        <w:pStyle w:val="Questions"/>
      </w:pPr>
      <w:r>
        <w:t xml:space="preserve">1. BCAU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ERBNAOI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BAARIBENC SEA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IAACMJA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EHT HSBAMAA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ROTPEU RICO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AIIHT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ELSERS LTILNASE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SNA UANJ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HBSIIRT VRIING SSNDILA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11. DANERAG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DDIITRNA DAN BOGTOA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NIOIMCDA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SDBBRAOA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NMCAYA ASNSLID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SUKTR NDA OICACS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GAAUTNI NDA DURAABB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AERRGET SLLEAINT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TS. KITTS DNA EVSIN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SDNSAIL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Caribbean Islands</dc:title>
  <dcterms:created xsi:type="dcterms:W3CDTF">2021-10-11T18:52:00Z</dcterms:created>
  <dcterms:modified xsi:type="dcterms:W3CDTF">2021-10-11T18:52:00Z</dcterms:modified>
</cp:coreProperties>
</file>