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Caribbean Islands</w:t>
      </w:r>
    </w:p>
    <w:p>
      <w:pPr>
        <w:pStyle w:val="Questions"/>
      </w:pPr>
      <w:r>
        <w:t xml:space="preserve">1. BCAU </w:t>
      </w:r>
      <w:r>
        <w:rPr>
          <w:u w:val="single"/>
        </w:rPr>
        <w:t xml:space="preserve">__Cuba________________________________________</w:t>
      </w:r>
    </w:p>
    <w:p>
      <w:pPr>
        <w:pStyle w:val="Questions"/>
      </w:pPr>
      <w:r>
        <w:t xml:space="preserve">2. ERBNAOI </w:t>
      </w:r>
      <w:r>
        <w:rPr>
          <w:u w:val="single"/>
        </w:rPr>
        <w:t xml:space="preserve">__Bonaire__________________________________</w:t>
      </w:r>
    </w:p>
    <w:p>
      <w:pPr>
        <w:pStyle w:val="Questions"/>
      </w:pPr>
      <w:r>
        <w:t xml:space="preserve">3. BAARIBENC SEA </w:t>
      </w:r>
      <w:r>
        <w:rPr>
          <w:u w:val="single"/>
        </w:rPr>
        <w:t xml:space="preserve">__Caribbean Sea______________________</w:t>
      </w:r>
    </w:p>
    <w:p>
      <w:pPr>
        <w:pStyle w:val="Questions"/>
      </w:pPr>
      <w:r>
        <w:t xml:space="preserve">4. IAACMJA </w:t>
      </w:r>
      <w:r>
        <w:rPr>
          <w:u w:val="single"/>
        </w:rPr>
        <w:t xml:space="preserve">__Jamaica__________________________________</w:t>
      </w:r>
    </w:p>
    <w:p>
      <w:pPr>
        <w:pStyle w:val="Questions"/>
      </w:pPr>
      <w:r>
        <w:t xml:space="preserve">5. EHT HSBAMAA </w:t>
      </w:r>
      <w:r>
        <w:rPr>
          <w:u w:val="single"/>
        </w:rPr>
        <w:t xml:space="preserve">__The Bahamas__________________________</w:t>
      </w:r>
    </w:p>
    <w:p>
      <w:pPr>
        <w:pStyle w:val="Questions"/>
      </w:pPr>
      <w:r>
        <w:t xml:space="preserve">6. ROTPEU RICO </w:t>
      </w:r>
      <w:r>
        <w:rPr>
          <w:u w:val="single"/>
        </w:rPr>
        <w:t xml:space="preserve">__Puerto Rico__________________________</w:t>
      </w:r>
    </w:p>
    <w:p>
      <w:pPr>
        <w:pStyle w:val="Questions"/>
      </w:pPr>
      <w:r>
        <w:t xml:space="preserve">7. AIIHT </w:t>
      </w:r>
      <w:r>
        <w:rPr>
          <w:u w:val="single"/>
        </w:rPr>
        <w:t xml:space="preserve">__Haiti______________________________________</w:t>
      </w:r>
    </w:p>
    <w:p>
      <w:pPr>
        <w:pStyle w:val="Questions"/>
      </w:pPr>
      <w:r>
        <w:t xml:space="preserve">8. ELSERS LTILNASE </w:t>
      </w:r>
      <w:r>
        <w:rPr>
          <w:u w:val="single"/>
        </w:rPr>
        <w:t xml:space="preserve">__Lesser Antilles__________________</w:t>
      </w:r>
    </w:p>
    <w:p>
      <w:pPr>
        <w:pStyle w:val="Questions"/>
      </w:pPr>
      <w:r>
        <w:t xml:space="preserve">9. SNA UANJ </w:t>
      </w:r>
      <w:r>
        <w:rPr>
          <w:u w:val="single"/>
        </w:rPr>
        <w:t xml:space="preserve">__San Juan________________________________</w:t>
      </w:r>
    </w:p>
    <w:p>
      <w:pPr>
        <w:pStyle w:val="Questions"/>
      </w:pPr>
      <w:r>
        <w:t xml:space="preserve">10. HBSIIRT VRIING SSNDILA </w:t>
      </w:r>
      <w:r>
        <w:rPr>
          <w:u w:val="single"/>
        </w:rPr>
        <w:t xml:space="preserve">__British Virgin Islands____</w:t>
      </w:r>
    </w:p>
    <w:p>
      <w:pPr>
        <w:pStyle w:val="Questions"/>
      </w:pPr>
      <w:r>
        <w:t xml:space="preserve">11. DANERAG </w:t>
      </w:r>
      <w:r>
        <w:rPr>
          <w:u w:val="single"/>
        </w:rPr>
        <w:t xml:space="preserve">__Grenada__________________________________</w:t>
      </w:r>
    </w:p>
    <w:p>
      <w:pPr>
        <w:pStyle w:val="Questions"/>
      </w:pPr>
      <w:r>
        <w:t xml:space="preserve">12. DDIITRNA DAN BOGTOA </w:t>
      </w:r>
      <w:r>
        <w:rPr>
          <w:u w:val="single"/>
        </w:rPr>
        <w:t xml:space="preserve">__Trinidad and Tobago__________</w:t>
      </w:r>
    </w:p>
    <w:p>
      <w:pPr>
        <w:pStyle w:val="Questions"/>
      </w:pPr>
      <w:r>
        <w:t xml:space="preserve">13. NIOIMCDA  </w:t>
      </w:r>
      <w:r>
        <w:rPr>
          <w:u w:val="single"/>
        </w:rPr>
        <w:t xml:space="preserve">__Dominica ______________________________</w:t>
      </w:r>
    </w:p>
    <w:p>
      <w:pPr>
        <w:pStyle w:val="Questions"/>
      </w:pPr>
      <w:r>
        <w:t xml:space="preserve">14. SDBBRAOA </w:t>
      </w:r>
      <w:r>
        <w:rPr>
          <w:u w:val="single"/>
        </w:rPr>
        <w:t xml:space="preserve">__Barbados________________________________</w:t>
      </w:r>
    </w:p>
    <w:p>
      <w:pPr>
        <w:pStyle w:val="Questions"/>
      </w:pPr>
      <w:r>
        <w:t xml:space="preserve">15. NMCAYA ASNSLID </w:t>
      </w:r>
      <w:r>
        <w:rPr>
          <w:u w:val="single"/>
        </w:rPr>
        <w:t xml:space="preserve">__Cayman Islands____________________</w:t>
      </w:r>
    </w:p>
    <w:p>
      <w:pPr>
        <w:pStyle w:val="Questions"/>
      </w:pPr>
      <w:r>
        <w:t xml:space="preserve">16. SUKTR NDA OICACS </w:t>
      </w:r>
      <w:r>
        <w:rPr>
          <w:u w:val="single"/>
        </w:rPr>
        <w:t xml:space="preserve">__Turks and Caicos________________</w:t>
      </w:r>
    </w:p>
    <w:p>
      <w:pPr>
        <w:pStyle w:val="Questions"/>
      </w:pPr>
      <w:r>
        <w:t xml:space="preserve">17. GAAUTNI NDA DURAABB </w:t>
      </w:r>
      <w:r>
        <w:rPr>
          <w:u w:val="single"/>
        </w:rPr>
        <w:t xml:space="preserve">__Antigua and Barbuda__________</w:t>
      </w:r>
    </w:p>
    <w:p>
      <w:pPr>
        <w:pStyle w:val="Questions"/>
      </w:pPr>
      <w:r>
        <w:t xml:space="preserve">18. AERRGET SLLEAINT </w:t>
      </w:r>
      <w:r>
        <w:rPr>
          <w:u w:val="single"/>
        </w:rPr>
        <w:t xml:space="preserve">__Greater Antilles________________</w:t>
      </w:r>
    </w:p>
    <w:p>
      <w:pPr>
        <w:pStyle w:val="Questions"/>
      </w:pPr>
      <w:r>
        <w:t xml:space="preserve">19. TS. KITTS DNA EVSIN </w:t>
      </w:r>
      <w:r>
        <w:rPr>
          <w:u w:val="single"/>
        </w:rPr>
        <w:t xml:space="preserve">__St. Kitts and Nevis__________</w:t>
      </w:r>
    </w:p>
    <w:p>
      <w:pPr>
        <w:pStyle w:val="Questions"/>
      </w:pPr>
      <w:r>
        <w:t xml:space="preserve">20. SDNSAIL </w:t>
      </w:r>
      <w:r>
        <w:rPr>
          <w:u w:val="single"/>
        </w:rPr>
        <w:t xml:space="preserve">__Islands__________________________________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Caribbean Islands</dc:title>
  <dcterms:created xsi:type="dcterms:W3CDTF">2021-10-11T18:52:01Z</dcterms:created>
  <dcterms:modified xsi:type="dcterms:W3CDTF">2021-10-11T18:52:01Z</dcterms:modified>
</cp:coreProperties>
</file>